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o 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sobie bowiem nie wyrzucam, lecz nie jestem przez to usprawiedliwiony; tym zaś, który mnie rozlicza, jest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bowiem (we) mnie (nie) dostrzegam, ale nie przez to jestem uznany za sprawiedliwego, zaś osądzającym mię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(o) sobie uważam ale nie w tym jestem uznany za sprawiedliwego zaś osądzający mnie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2024-04-30T22:33:51Z</dcterms:modified>
</cp:coreProperties>
</file>