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zatem, że chodzi mi o kogoś, kto mieni się bratem, a jest człowiekiem nierządnym, chciwym, bałwochwalcą, oszczercą, pijakiem lub zdziercą. Z ludźmi tego pokroju nawet nie zasiadajcie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żebyście nie przestawali z takim, który nazywając się bratem, jest rozpustnikiem, chciwym, bałwochwalcą, złorzeczącym, pijakiem lub zdziercą. Z takim nawet nie jadajcie.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mieszali; jeźliby kto, mieniąc się być bratem, był wszetecznikiem, albo łakomcą, albo bałwochwalcą, albo obmówcą, albo pijanicą, albo ździercą, żebyście z takowym i 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pisałem wam, abyście się nie mieszali, jeśli ten, który się bratem mianuje, jest porubnikiem abo łakomym, abo służącym bałwanom, abo złorzeczącym, abo pijanicą, abo drapieżcą, żebyście z takowym ani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pisałem wam wówczas, byście nie przestawali z takim, który nazywając się bratem, w rzeczywistości jest rozpustnikiem, chciwcem, bałwochwalcą, oszczercą, pijakiem lub zdziercą. Z takim nawet nie siadajcie wspólnie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napisałem wam, abyście nie przestawali z tym, który się mieni bratem, a jest wszetecznikiem lub chciwcem, lub bałwochwalcą, lub oszczercą, lub pijakiem, lub grabieżcą,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wam napisałem, abyście nie utrzymywali kontaktów z kimś, kto jest nazywany bratem, a jest rozpustnikiem, chciwcem, bałwochwalcą, oszczercą, pijakiem lub zdziercą. Z takim nawet nie jedzcie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napisałem wam, abyście nie zadawali się z takim, który nazywa siebie bratem, a jest rozpustnikiem lub chciwcem albo bałwochwalcą, oszczercą, pijakiem czy zdziercą. Z takim nawet nie zasiadajcie do wspólnego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piszę wam właśnie, abyście się nie łączyli z takim, kto byłby, choć nosi imię brata, rozpustnikiem, lub skąpcem, lub bałwochwalcą, lub złorzeczącym, lub pijakiem, lub zdziercą. Z takim to nawet nie jadajcie.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wam wyjaśniam, że nie powinniście się zadawać z takim, kto - uważając się za brata - w rzeczywistości jest rozpustnikiem lub złodziejem. Z takim człowiekiem nie siadajcie nawet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abyście nie przebywali w towarzystwie takiego, który nazywa siebie ʼbratemʼ, a w rzeczywistości jest rozpustnikiem lub chciwcem, bałwochwalcą czy oszczercą, potwarcą lub pijakiem. Z takim człowiekiem nie należy wspólnie spożywać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wam napisałem, aby się nie mieszać w takim przypadku, gdyby ktoś, nazywając się bratem był nierządnym, chciwcem, lub bałwochwalcą, albo rzucającym obelgi, czy też pijakiem lub rabusiem; aby z takim i razem 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napisałem wam to, żebyście nie przestawali z nikim, kto choć rzekomo jest bratem, to oddaje się rozwiązłości, jest chciwy, czci bałwany, rzuca obelgi, upija się albo kradnie. Z takim kimś nie powinniście nawet zasiadać do stołu!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piszę wam, żebyście przestali się zadawać z każdym, kto jest zwany bratem, a jest rozpustnikiem albo chciwcem, albo bałwochwalcą, albo człowiekiem rzucającym obelgi, albo pijakiem, albo zdziercą – żebyście z takim nawet nie jadali.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o tym, miałem na myśli ludzi, którzy uważają się za wierzących, a prowadzą rozwiązłe życie, są zachłanni, oszukują innych, oddają cześć podobiznom bożków, są pijakami lub obrażają Boga. Unikajcie towarzystwa takich ludzi i nie siadajcie nawet z nimi do stołu!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2024-05-20T07:19:30Z</dcterms:modified>
</cp:coreProperties>
</file>