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twoje poznanie doprowadziłoby do zguby słabą osobę —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dla onej twojej umiejętności brat mdły,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za oną twoją wiadomością brat mdły, dla którego Chrystus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właśnie wiedza twoja sprowadza zgubę na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przyczyni się twoje poznanie do zguby człowieka słabego, brata,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więc twojej wiedzy ginie słaby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ulega zgubie ten słaby z powodu twojej „wiedzy”, ten brat,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ty, choć znasz się na tym najlepiej, przyczynisz się do zguby swojego słabego brata,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tego twoja wiedza sprowadziłaby zgubę na brata o błędnym sumieniu, za którego przecież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твоє знання загине немічний брат, за якого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słaby, dla którego umarł Chrystus, jest zagubiony w twoim wyższym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twoją "wiedzę" słaby ten człowiek zostanie zgubiony - brat, za którego umarł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przez twoją wiedzę rujnuje się człowiek słaby, twój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twoja wiedza wyrządzi mu szkodę, a przecież za niego także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2024-04-30T02:27:07Z</dcterms:modified>
</cp:coreProperties>
</file>