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3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jeśli właśnie są którzy są nazywani bogowie czy to w niebie czy to na ziemi tak jak są bogowie liczni i panowie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są tak zwani bogowie,* czy to w niebie, czy na ziemi – jak też jest wielu bogów i wielu panów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jeśli właśnie są nazywani bogami czy to w niebie, czy to na ziemi, jak właśnie są bogowie liczni i panowie liczni,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jeśli właśnie są którzy są nazywani bogowie czy to w niebie czy to na ziemi tak, jak są bogowie liczni i panowie liczni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96:5&lt;/x&gt;; &lt;x&gt;340 5:4&lt;/x&gt;; &lt;x&gt;600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2024-04-30T04:17:31Z</dcterms:modified>
</cp:coreProperties>
</file>