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jednak: Dla nas jest tylko jeden Bóg* Ojciec,** z którego wszystko – i my dla Niego,*** oraz jeden Pan, Jezus Chrystus,**** przez którego wszystko – i my przez Niego.*****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nam jeden Bóg Ojciec, od którego wszystko i my do Niego, i jeden Pan, Jezus Pomazaniec, przez którego wszystko i my przez Niego*.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jest tylko jeden Bóg, Ojciec, od którego pochodzi wszystko i dla którego my istniejemy, oraz jeden Pan, Jezus Chrystus, przez którego stało się wszystko i przez którego my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jest jeden Bóg, Ojciec, z którego wszystko, a my w nim, i jeden Pan, Jezus Chrystus, przez którego wszystko, a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mamy jednego Boga Ojca, z którego wszystko, a my w nim; i jednego Pana Jezusa Chrystusa, przez którego wszystko, a my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nam jeden Bóg, Ociec, z którego wszytko, a my do niego, i jeden Pan, Jezus Chrystus, przez którego wszytko, a my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istnieje tylko jeden Bóg, Ojciec, od którego wszystko pochodzi i dla którego my istniejemy, oraz jeden Pan, Jezus Chrystus, przez którego wszystko się stało i dzięki któremu także my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nas istnieje tylko jeden Bóg Ojciec, z którego pochodzi wszystko i dla którego istniejemy, i jeden Pan, Jezus Chrystus, przez którego wszystko istnieje i przez którego my także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dla nas jest jeden Bóg Ojciec, od którego wszystko pochodzi i dla którego my jesteśmy, i jeden Pan, Jezus Chrystus, przez którego istnieje wszystko i przez którego my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jest tylko jeden Bóg Ojciec, od którego wszystko pochodzi, a my jesteśmy dla Niego. I jeden jest Pan, Jezus Chrystus, przez którego jest wszystko i my jesteśmy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 dla nas jest jeden Bóg, Ojciec, z którego jest wszystko i dla którego my jesteśmy, i jeden jest Pan, Jezus Chrystus, ze względu na którego jest wszystko i my jesteśmy ze względu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 dla nas jest tylko jeden Bóg, Ojciec, Stwórca wszystkiego, dla niego żyjemy. Tak samo jest jeden Pan, Jezus Chrystus, dzięki któremu wszystko istnieje, dzięki któremu i my istniejemy.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istnieje tylko jeden Bóg Ojciec. Wszystko pochodzi od Niego, a my dla Niego żyjemy. Jeden jest również Pan - Jezus Chrystus, dzięki któremu wszystko istnieje i przez którego my także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то для нас один Бог - Батько, від якого походить усе і для якого є ми, і один Господь - Ісус Христос, через якого все, і ми через нього. [І один Святий Дух, у якому - все; і ми є в ньому].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 jest jeden Bóg Ojciec, z którego wszystko, a my dla Niego, i jeden Pan Jezus Chrystus, przez którego wszystko, a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jeden jest tylko Bóg, Ojciec, od którego wszystko pochodzi i dla którego istniejemy, oraz jeden Pan, Jeszua Mesjasz, przez którego wszystko zostało stworzone i przez którego mamy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wszakże jest jeden Bóg, Ojciec, z którego jest wszystko, a my dla niego; i jeden jest Pan, Jezus Chrystus, przez którego jest wszystko i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istnieje jednak tylko jeden Bóg—Ojciec, od którego wszystko pochodzi i do którego należymy. Mamy też tylko jednego Pana, dzięki któremu wszystko zaistniało i 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2:10&lt;/x&gt;; &lt;x&gt;530 12:6&lt;/x&gt;; &lt;x&gt;560 4:6&lt;/x&gt;;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11:36&lt;/x&gt;; &lt;x&gt;650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2:36&lt;/x&gt;; &lt;x&gt;560 4:5&lt;/x&gt;; 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1:3&lt;/x&gt;; &lt;x&gt;580 1:16&lt;/x&gt;; &lt;x&gt;650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Paweł przyjmuje formułę stoicką, zmieniając środkowy przyimek. W ten sposób przeciwstawia się równocześnie panteistycznemu zrozumieniu Boga i świata.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2024-04-30T01:08:30Z</dcterms:modified>
</cp:coreProperties>
</file>