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9"/>
        <w:gridCol w:w="6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we wszystkich to poznanie niektórzy zaś z sumienia bożka aż do teraz jak ofiarowane bóstwu jedzą i sumienie ich słabe będąc jest splamione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mają poznanie; niektórzy zaś, zwyczajem bóstwa, aż dotąd jakby złożoną ofiarę* jedli i ich sumienie, słabe, doznaje splamienia.**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 wszystkich (to) poznanie. Niektórzy zaś (z) przyzwyczajenia* aż do teraz wizerunku jak ofiarowane wizerunkowi jedzą** i sumienie ich, nie mającym siły będąc***, plami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we wszystkich (to) poznanie niektórzy zaś (z) sumienia bożka aż do teraz jak ofiarowane bóstwu jedzą i sumienie ich słabe będąc jest splamione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"z sumienia" w sensie: "z przekonania".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"aż do teraz jako ofiarowane wizerunkowi jedzą", lub: "aż do teraz jako ofiarę idola jedzą".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"sumienie ich, będąc sumieniem nie mającym siły".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2024-04-30T00:53:44Z</dcterms:modified>
</cp:coreProperties>
</file>