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jestem. Wy właśnie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innych nie jestem apostołem, to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 Pieczęcią bowiem mego apostolstwa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innym nie był Apostołem, alem wam jest; albowiem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innym nie jestem Apostołem, a wszakże wam jestem: abowiem pieczęć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nie jestem apostołem dla innych, dla was na pewno nim jestem. Albowiem wy jesteście pieczęcią mego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jednak dla was nim jestem; wszak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dla was na pewno nim jestem. Wy bowiem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apostołem, to dla was nim jestem, bo wy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innych może nie jestem apostołem, ale dla was jestem; bo wy, [będąc] w Panu, jesteście pieczęcią mojego apostolatu”.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dla pewnych ludzi nie jestem apostołem, to dla was jestem; to wy dzięki Panu jesteście żywym dowodem mojego apostolstwa.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na pewno nim jestem. Wy jesteście pieczęcią mego urzędu apostolskiego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не апостол для інших, то для вас я апостол; бо ви є печаттю мого апостольства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byłem apostołem innych ale jestem waszym; bo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wysłannikiem, to w każdym razie jestem nim dla was; bo stanowicie żywy dowód, że jestem wysłannikiem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jestem apostołem dla drugich, to z całą pewnością jestem dla was, bo wy jesteście pieczęcią potwierdzającą moje apostolstwo w związku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inni nie uważają mnie za apostoła, to wy jesteście żywym dowodem tego, że jako apostoł służę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2024-05-28T20:19:17Z</dcterms:modified>
</cp:coreProperties>
</file>