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4"/>
        <w:gridCol w:w="3319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zjeść i 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jeść i pić?*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- mamy swobody zjeść i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zjeść i 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jeść i 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jeść i 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mamy wolności jeść i 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mamy wolności jeść i 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prawa skorzystać z jedzenia i picia?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nam jeść i 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do jedzenia i picia?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nie mamy prawa do jedzenia i picia?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mamy prawa skorzystać z jedzenia i picia?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mam prawa do tego, byście mi zapewnili utrzymanie?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do utrzymania przez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маємо права їсти і пити?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wolności, aby zjeść i wypić?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korzystać z jedzenia i picia?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prawa jeść i 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nam korzystać z waszej gościnności?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3:33&lt;/x&gt;; &lt;x&gt;540 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2024-05-30T04:04:04Z</dcterms:modified>
</cp:coreProperties>
</file>