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nawet nieco bardziej chlubił się naszą władzą,* którą Pan nam dał, aby was budować, a nie niszczyć,** nie będę zawstydzony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obficiej coś chełpiłbym się* co do władzy naszej, którą** dał Pan do budowania i nie do zniszczenia was, nie zostanę zawstydzony,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i obficiej coś chlubiłbym się co do władzy naszej którą dał Pan nam do budowania i nie do burzenia was nie zostanę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10:13&lt;/x&gt;; 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12:19&lt;/x&gt;;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medii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formy do poprzedzającego genetiwu. Normalnie powinien być tu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2024-05-13T08:09:40Z</dcterms:modified>
</cp:coreProperties>
</file>