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9"/>
        <w:gridCol w:w="3842"/>
        <w:gridCol w:w="3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Że was nie kocham?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co? Że nie miłuję was? Bóg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2024-05-15T10:04:08Z</dcterms:modified>
</cp:coreProperties>
</file>