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pracownikami,* podszywającymi się pod apostołów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kłamliwymi wysłannikami*, pracownikami podstępnymi, zmieniającymi sobie postać na wysłanników Pomazańca**.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&lt;x&gt;570 3:2&lt;/x&gt;; &lt;x&gt;630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"kłamliwymi apostołami".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orzeczenia "są".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2024-05-15T17:32:32Z</dcterms:modified>
</cp:coreProperties>
</file>