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chlubi się* według ciała,** i ja będę się chlubił.***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wielu chełpi się według ciała, i ja będę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5:16&lt;/x&gt;; &lt;x&gt;550 6:12-13&lt;/x&gt;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1:31&lt;/x&gt;; &lt;x&gt;550 6:13-14&lt;/x&gt;; &lt;x&gt;570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2024-05-15T17:45:16Z</dcterms:modified>
</cp:coreProperties>
</file>