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3159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mądrzy z przyjemnością znosicie głupich!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przyjemnością bowiem znosicie nierozsądnych, rozsądnymi będąc;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2024-05-15T22:54:14Z</dcterms:modified>
</cp:coreProperties>
</file>