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 zaś kolwiek ktoś ośmielałby się w głupocie mówię ośmielam się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mówię: w tym my byliśmy słabi. Jeśli ktoś w czymś jest odważny – w głupocie to mówię – to i ja się ośmielam.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braku szacunku mówię, jako że my jesteśmy bez siły*; w czym zaś jeśli ktoś odważa się, w nierozsądności mówię, odważam się i ja.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czym- zaś kolwiek ktoś ośmielałby się w głupocie mówię ośmielam się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 obca, a równocześnie ironia.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2024-05-15T14:32:56Z</dcterms:modified>
</cp:coreProperties>
</file>