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także.* Izraelitami są? Ja także.** Nasieniem*** Abrahama są? Ja także.****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I ja. Izraelitami są? I ja. Nasieniem Abrahama są? I 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Izraelitami? Ja także.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są, jestem i ja. Izraelczycy są, jestem i ja. Nasieniem Abrahamowem są, jestem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Hebrejczycy są? I ja. Izraelczycy są? I ja. Nasieniem Abrahamowym są?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 są? Ja również. Potomstwem Abrahama?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 są? Ja także. Potomkami Abrahama są?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— Ja też. Izraelitami są? — Ja też. Potomstwem Abrahama są? — Ja też.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Hebrajczykami? Ja też. Izraelitami? Ja też. Potomkami Abrahama? Ja też.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też. Izraelitami są? Ja również. Potomstwem Abrahama są?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юдеї? І я. Вони ізраїльці? І я. Вони Авраамове насіння?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Hebrajczykami? Także i ja. Oni są Israelitami? Również i ja. Oni są nasieniem Abrahama? I 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też. Są Isra'elim? Ja także. Są potomkami Awrahama? Ja też.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też. Izraelitami są? Ja też. Potomstwem Abrahama są? Ja też.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Izraelitami? Ja również. Są potomkami Abrahama? Ja też.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potomstwem.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3:8&lt;/x&gt;; &lt;x&gt;520 9:7&lt;/x&gt;; &lt;x&gt;550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2024-05-15T02:05:04Z</dcterms:modified>
</cp:coreProperties>
</file>