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bezsennych nocach, w głodzie i pragnieniu, często w postach, na zimnie i w nagości.*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trudzie i mozole, w bezsennościach częstokroć, w głodzie i pragnieniu, w poszczeniach częstokroć, w zimnie i nagości: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4:11&lt;/x&gt;. Nie chodzi dosłownie o nagość, lecz o niedostateczne odzienie.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2024-05-15T14:15:46Z</dcterms:modified>
</cp:coreProperties>
</file>