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mnie to nie osłabia? Kto wywołuje skandale, a ja przy tym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żebym i ja nie był słaby? Któż się gorszy,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gorszy, a ja nie palę?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zgarsza, a ja nie bywam upalon?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odczuwa słabość, bym i ja nie czuł się słaby? Któż doznaje zgorszenia,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słabnie, czy i ja nie słabnę? Jeśli kto się potknie, czy i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ja się nie czuję słaby? Ktoś doznaje zgorszenia, a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słaby, czy ja nie staję się słaby? I jeśli ktoś upada, czy ja nie przeżywam męki?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opada z sił, bym i ja z sił nie opadał? Kto jest zgorszony, bym ja nie płonął?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może opaść z sił, a ja nie? Ale gdy ktoś sieje zgorszenie, ja płonę ze wstydu.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a ja nie odczuwam tej słabości? Kto się gorszy, a ja z tego powodu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слабує, а я хіба не слабую? Хто спокушається, а я хіба не розпалююся?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czy ja nie jestem słaby? Ktoś jest gorszony, a czy ja nie jestem roznamiętniony?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żebym nie miał udziału w jego słabości? Kto popada w grzech, abym w środku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a ja nie jestem słaby? Któż się gorszy, a ja nie jestem rozjątrzony?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opada z sił, ja również słabnę. Jeśli ktoś upada, płonę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2024-05-15T17:48:39Z</dcterms:modified>
</cp:coreProperties>
</file>