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6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słaby i nie jestem słaby kto jest zgorszony i nie ja jestem rozpalony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słabnie, a (ja) nie słabnę?* Kto wywołuje skandale,** *** a (ja) nie płonę?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jest bez siły, i* nie jestem bez siły? Kto jest obrażany, i* nie ja płonę?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słaby i nie jestem słaby kto jest zgorszony i nie ja jestem rozpalony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2:3&lt;/x&gt;; &lt;x&gt;530 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wywołuje skandale, τίς σκανδαλίζεται, l. zgorszenia.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8:13&lt;/x&gt;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nie łączny, lecz przeciwstawny.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2024-05-16T03:08:31Z</dcterms:modified>
</cp:coreProperties>
</file>