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— podobnie jak wąż zwiódł Ewę swoją przebiegłością — wasze myśli nie zostały skażone i odwiedzione od szczerości i czystości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boję się, by czasem, tak jak wąż swoją przebiegłością oszukał Ewę, tak też wasze umysły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skażone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odstąpiły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boję się, by snać jako wąż oszukał Ewę chytrością swoją, tak też skażone myśli wasze nie odpadły od prostoty onej,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boję, by jako wąż oszukał Ewę chytrością swą, nie były także skażone smysły wasze i nie odpadły od prostoty, która jest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 nie były odwiedzione umysły wasze od prostoty i czystości wobec Chrystusa w taki sposób, jak w swojej chytrości wąż zwiódł 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ażeby, jak wąż chytrością swoją zwiódł Ewę, tak i myśli wasze nie zostały skażone i nie odwróciły się od szczerego oddania się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żeby, tak jak w swojej przebiegłości wąż zwiódł Ewę, tak i wasze umysły nie zostały przypadkiem odwiedzione od prostoty i czystości wobec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aby jak wąż przewrotnie zwiódł Ewę, tak i wasze myśli nie zostały zmącone i oddalone od prostoty i nieskazitelności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boję się, aby, jak wąż uwiódł Ewę swoim oszustwem, wasze myśli nie odeszły, zdeprawowane, od prostoty i czystości, [przeznaczonej]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 jednak, by wasze umysły nie uległy wypaczeniu i nie zatraciły prostoty i nieskazitelności wobec Chrystusa; tak przecież przydarzyło się Ewie, którą zwiódł podstępnie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aby wasze umysły nie zostały skażone i nie utraciły prostoty oraz czystości wobec Chrystusa, podobnie jak przydarzyło się to Ewie, która została oszukana chytrością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Боюся, щоб часом, як ото змій звів Єву своїм лукавством, щоб не зітліли і ваші розуми і ви не відхилилися від простоти й чистоти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boję się, aby jakoś, tak jak wąż w jego podstępności oszukał Ewę, nie zostały skażone wasze zamiary, z dala od prostoty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boję się, żeby wasze umysły nie dały się jakoś odwieść od prostego i czystego oddania Mesjaszowi, tak jak Chawwa została zwiedziona przez węża i jego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jednak, że jak wąż swą przebiegłością obałamucił Ewę, tak wasze umysły mogą w jakiś sposób zostać skażone oraz odwiedzione od szczerości i nieskalanej czystości, które się należą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że ktoś odciąga was od pełnego poddania się Panu—podobnie jak przebiegły wąż zwiódł w raju 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2024-05-15T00:19:40Z</dcterms:modified>
</cp:coreProperties>
</file>