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On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Ojciec* Pana Jezusa, który jest błogosławiony na wieki,** wie, że nie kłamię.***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Pana, Jezusa, wie, (On) będący wysławionym na wieki,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(On) będąc błogosławiony na wieki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20:17&lt;/x&gt;; &lt;x&gt;520 15:6&lt;/x&gt;;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9:5&lt;/x&gt;; 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9:1&lt;/x&gt;; &lt;x&gt;540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2024-05-15T15:18:37Z</dcterms:modified>
</cp:coreProperties>
</file>