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Damaszku* etnarcha** króla Aretasa wystawił warty w mieście Damasceńczyków, aby mnie schwytać,***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ludowy władca* Aretasa króla, pilnował miasta Damasceńczyków, (aby) zgnieść** mię***,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namiestnik;  był  on  oficjalnie  nazywany etnarchą.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"etnarcha".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"zgnieść mię": "chcąc zgnieść mię"; "chcąc mię zgnieść".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2024-05-15T15:33:43Z</dcterms:modified>
</cp:coreProperties>
</file>