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gdy przychodzi ktoś inny, głosi Jezusa, którego nie głosiliśmy,* lub przyjmujecie innego ducha,** którego nie otrzymaliście, lub inną ewangelię,*** której nie przyjęliście, znosicie (to) wspaniale.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(ten) przychodzący innego Jezusa ogłasza. którego nie ogłosiliśmy, lub ducha drugiego bierzecie, którego nie wzięliście, lub dobrą nowinę drugą, której nie przyjęliście, pięknie znosicie*.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gdy przychodzi ktoś inny, głosi Jezusa, którego nie głosiliśmy, lub gdy przyjmujecie innego ducha, nie tego, którego otrzymaliście, lub inną dobrą nowinę, nie tę, którą przyjęliście, wówczas znosicie to z łatwością.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bowiem przyszedł ktoś i głosił innego Jezusa, którego my nie głosiliśmy, albo gdybyście przyjęli innego ducha, którego nie otrzymaliście, albo inną ewangelię, której nie przyjęliście, znosilibyście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z łatwością.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gdyby kto przyszedł, co by inszego Jezusa opowiadał, któregośmy nie opowiadali; albo gdybyście innego ducha wzięli, któregoście nie wzięli, albo inszą Ewangieliję, którejście nie przyjęli, dobrze byście go znosili.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jeśli ten, który przychodzi, inszego Chrystusa opowieda, któregośmy nie opowiedali, abo bierzecie ducha innego któregoście nie wzięli, abo inszą Ewanielią, którejeście nie przyjęli, słusznie byście cierpieli.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bowiem przychodzi ktoś i głosi wam innego Jezusa, jakiego wam nie głosiliśmy, lub bierzecie innego Ducha, którego nie otrzymaliście, albo inną ewangelię, nie tę, którą przyjęliście – znosicie to spokojnie.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gdy przychodzi ktoś i zwiastuje innego Jezusa, którego myśmy nie zwiastowali, lub gdy przyjmujecie innego ducha, którego nie otrzymaliście, lub inną ewangelię, której nie przyjęliście, znosicie to z łatwością.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bowiem jakiś przybysz głosi wam innego Jezusa, którego nie głosiliśmy, czy też gdy przyjmujecie innego ducha, którego nie otrzymaliście, albo Ewangelię inną od tej, którą przyjęliście, spokojnie to znosicie.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Chętnie bowiem przyjmujecie kogoś, kto przychodzi i głosi wam innego Jezusa niż tego, którego wam głosiliśmy; bierzecie też innego ducha niż tego, którego już wzięliście, i ewangelię inną niż ta, którą już przyjęliście.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No bo jeśli ktoś przychodząc głosi innego Jezusa, niż my ogłosiliśmy, albo jeśli przyjmujecie innego Ducha, jakiego nie otrzymaliście, lub inną ewangelię, jakiej nie przyjęliście, to tak dobrze to znosicie.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Bo chętnie przyjmujecie takich ludzi, co przychodzą do was z poselstwem o Jezusie, innym niż ten, o którym ja wam głosiłem wieść; przyjmujecie też innego ducha i inną ewangelię, której nie słyszeliście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bowiem przychodzi ktoś do was i przepowiada wam innego Jezusa, a nie tego, którego przepowiadaliśmy, lub bierzecie innego Ducha, a nie tego, którego wzięliście od nas, lub przyjmujecie ewangelię odmienną od tej, którą przyjęliście - spokojnie to znosicie.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якби хто прийшов і проповідував іншого Ісуса, якого ми не проповідували, або прийняли іншого духа, якого ви не прийняли, або іншу благу вістку, якої не діставали, то ви б терпіли з радістю.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jeśli ktoś przychodzi i ogłasza innego Jezusa, którego myśmy nie ogłaszali; albo bierzecie innego ducha, którego nie otrzymaliście; albo inną ewangelię, której nie przyjęliście łaskawie znosicie to dobrze.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jeśli kto przychodzi i mówi wam o jakimś innym Jeszui niż ten, o którym my wam mówiliśmy, albo jeśli przyjmujecie ducha innego niż ten, którego otrzymaliście, albo przyjmujecie jakąś tak zwaną dobrą nowinę inną niż Dobra Nowina, którą już przyjęliście, to znosicie takiego całkiem dobrze!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Okazuje się bowiem, że jeśli ktoś przychodzi i głosi innego Jezusa niż ten, którego myśmy głosili, albo otrzymujecie innego ducha niż ten, którego otrzymaliście, lub dobrą nowinę inną niż ta, którą przyjęliście, łatwo kogoś takiego znoście.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Przychodzą do was bowiem ludzie, którzy mówią o Jezusie, nie jest to jednak Jezus, o którym my wam opowiadaliśmy. Przyjmujecie też jakiegoś ducha, nie jest to jednak Duch Święty, którego otrzymaliście od Boga. Chętnie słuchacie również dobrej nowiny, ale nie jest to ta sama nowina, którą słyszeliście od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4:12&lt;/x&gt;; &lt;x&gt;530 3:11&lt;/x&gt;</w:t>
      </w:r>
    </w:p>
  </w:footnote>
  <w:footnote w:id="3">
    <w:p>
      <w:pPr>
        <w:pStyle w:val="FootnoteText"/>
      </w:pPr>
      <w:r>
        <w:rPr>
          <w:rStyle w:val="FootnoteReference"/>
        </w:rPr>
        <w:t>2)</w:t>
      </w:r>
      <w:r>
        <w:t xml:space="preserve"> </w:t>
      </w:r>
      <w:r>
        <w:t>&lt;x&gt;520 8:15&lt;/x&gt;; &lt;x&gt;690 4:1&lt;/x&gt;</w:t>
      </w:r>
    </w:p>
  </w:footnote>
  <w:footnote w:id="4">
    <w:p>
      <w:pPr>
        <w:pStyle w:val="FootnoteText"/>
      </w:pPr>
      <w:r>
        <w:rPr>
          <w:rStyle w:val="FootnoteReference"/>
        </w:rPr>
        <w:t>3)</w:t>
      </w:r>
      <w:r>
        <w:t xml:space="preserve"> </w:t>
      </w:r>
      <w:r>
        <w:t>&lt;x&gt;550 1:6-9&lt;/x&gt;</w:t>
      </w:r>
    </w:p>
  </w:footnote>
  <w:footnote w:id="5">
    <w:p>
      <w:pPr>
        <w:pStyle w:val="FootnoteText"/>
      </w:pPr>
      <w:r>
        <w:rPr>
          <w:rStyle w:val="FootnoteReference"/>
        </w:rPr>
        <w:t>4)</w:t>
      </w:r>
      <w:r>
        <w:t xml:space="preserve"> </w:t>
      </w:r>
      <w:r>
        <w:t>Inaczej: chętnie zgadzacie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2024-05-15T09:18:13Z</dcterms:modified>
</cp:coreProperties>
</file>