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7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grzech uczyniłem mnie samego poniżając aby wy zostalibyście wywyższeni że darmo Boga dobrą nowinę ogłosiłem dobrą nowinę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popełniłem grzech, poniżając siebie, abyście wy byli wywyższeni, że za darmo głosiłem wam ewangelię?*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grzech uczyniłem, mnie samego uniżając, aby wy wywyższeni zostaliście*, bo darmo Boga dobrą nowinę ogłosiłem dobrą nowinę** wam?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grzech uczyniłem mnie samego poniżając aby wy zostalibyście wywyższeni że darmo Boga dobrą nowinę ogłosiłem dobrą nowinę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9:12&lt;/x&gt;; &lt;x&gt;590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passivi jako orzeczenie zdania zamiarowego.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2024-05-15T10:31:01Z</dcterms:modified>
</cp:coreProperties>
</file>