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złupiłem, przyjmując wsparcie, aby wam służyć,*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(społeczności) wywołanych ograbiłem, wziąwszy żołd na wam służbę*,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zgromadzenia złupiłem wziąwszy żołd na wam 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"na służbę wam".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2024-05-15T12:37:57Z</dcterms:modified>
</cp:coreProperties>
</file>