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tych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znowu przyjdę, nie poniży mnie Bóg wobec was i nie będę opłakiwał wielu spośród tych, którzy wcześniej zgrzeszyli* i nie opamiętali się** w nieczystości,*** nierządzie oraz rozwiązłości, którą popełnili.****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znowu przyszedłszy ja uniżył* mię Bóg mój przy was, i bolałbym* (nad) wieloma (z tych), (którzy wcześniej zgrzeszyli) i nie (zmienili myślenia)** nad nieczystością, i nierządem, i rozpasaniem, które sprawili.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(tych)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gdy znowu przyjdę, nie poniży mnie Bóg wobec was i nie będę musiał opłakiwać wielu spośród tych, którzy wcześniej zgrzeszyli i, niestety, nie opamiętali się w nieczystości, nierządzie oraz w rozwiązłości, której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Żeby, gdy znowu przyjdę, mój Bóg nie poniżył mnie wobec was i musiałbym opłakiwać wielu tych, którzy przedtem grzeszyli i nie pokutowali z nieczystości, nierządu i rozpusty,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zasię Bóg mój, gdy przyjdę, nie poniżył u was, i żałowałbym wielu tych, którzy przedtem grzeszyli, a nie pokutowali z nieczystości i z wszeteczeństwa, i z rozpusty, którą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zasię Bóg, gdy przyjdę, nie poniżył u was i żebych nie żałował wielu z tych, którzy przedtym grzeszyli, a nie czynili pokuty za nieczystość i porubstwo, i niewstyd, którego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mnie ponownie nie upokorzył wobec was Bóg mój i żebym nie musiał płakać nad wieloma spośród tych, którzy popełnili przedtem grzechy i wcale się nie nawrócili z nieczystości, rozpusty i rozwiązłości, jakich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 gdy przyjdę, Bóg mój upokorzy mnie przed wami i że będę musiał ubolewać nad wieloma z tych, którzy ongiś popełnili grzechy i do dziś jeszcze za nie nie odpokutowali, grzechy nieczystości, wszeteczeństwa i rozwiązłości,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mój Bóg, gdy znowu przyjdę, nie upokorzył mnie wobec was, tak że musiałbym opłakiwać wielu spośród tych, którzy popełniali grzechy, a nie nawrócili się z nieczystości, rozpusty i rozwiązłości,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 gdy znowu przybędę, mój Bóg upokorzy mnie wobec was, i że będę musiał smucić się ze względu na tych, którzy niegdyś grzeszyli i nie nawrócili się ze swojej nieczystości, nierządu i 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mnie u was, gdy kolejny raz przyjdę, nie upokorzył mój Bóg i bym nie musiał płakać nad wieloma tymi, którzy wcześniej grzesząc, nadal nie odstąpili od nieczystości, od rozpusty, od rozwiązłości, której się dopuszczali.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mnie Bóg nie upokorzył, gdy znów będę u was i obym nie musiał znosić przykrości z powodu wielu takich, którzy kiedyś zgrzeszyli, a do dziś nie odpokutowali popełnionych grzechów nieczystości, rozpusty i wyuzdania.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żeby Bóg nie upokorzył mnie wobec was, gdy znowu do was przybędę. Obym nie musiał opłakiwać wielu, którzy poprzednio popełnili grzechy nieczystości, rozpusty i rozwiązłości i nie zerwali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знову, коли прийду, не впокорив мене мій Бог перед вами, і я не оплакував би багатьох, які раніше згрішили та не покаялися в нечистоті, і в розпусті, і в безсоромності, що коїли.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znowu przyjdę, mój Bóg nie upokorzył mnie przy was, więc bym bolał nad wieloma z tych, którzy przedtem zgrzeszyli, a nie odczuli skruchy po zepsuciu, cudzołóstwie i zuchwałości, którą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się, że gdy przyjdę znowu, mój Bóg poniży mnie przed wami i że zasmucę się z powodu wielu tych, którzy zgrzeszyli w przeszłości, a nie nawrócili się z nieczystości, nierządu i zepsucia, w jakie popadli.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znowu przyjdę, mój Bóg upokorzy mnie wśród was i będę przejęty żałością z powodu wielu tych, którzy poprzednio zgrzeszyli, ale nie okazali skruchy za swą nieczystość i rozpustę, i rozpasanie,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że—widząc coś takiego—znów zostanę w waszej obecności upokorzony przez Boga i zasmucę się z powodu tych, którzy wcześniej żyli w grzechu i wciąż jeszcze nie porzucili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 "nawrócić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2024-05-24T01:51:06Z</dcterms:modified>
</cp:coreProperties>
</file>