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szczycił, ale sobą samym — nie;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się chlubić, a z samego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człowieka chlubić się będę; ale z siebie samego chlubić się nie będę, tylko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rzeczy się będę przechwalał, a z siebie nie będę się nic przechwalał, jeno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więc będę się chlubił, a sobą samym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chlubić się będę, ale z siebie samego chlubić się nie będę, chyba tylko ze słabości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chlubił, a samym sobą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chlubił tym człowiekiem, ale nie samym sobą -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będę się chwalił, a sobą chwalił się nie będę, chyba że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się mogę pochwalić, a nie samym sobą, chyba, że się pochwalę swoimi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będę się chlubił, natomiast ze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Отаким похвалюся, а собою - не хвалитимуся, хіба що своїми немочами.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ale z powodu mnie samego nie będę się chlubił; chyba, że w moich słabościach.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chełpić; ale sobą chełpił się nie będę, chyba tylko co do mej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chlubił, ale nie będę się chlubił samym sobą, chyba że swymi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przeżycia mógłbym być dumny, ale nie z mojej osoby! Chyba że z moich słabości…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2024-05-24T01:16:59Z</dcterms:modified>
</cp:coreProperties>
</file>