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nadmiarowi objawień aby nie byłbym wyniesiony został dany mi kolec w 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(nie łączył mnie) z nadzwyczajnością objawień. Dlatego, abym się nie wynosił, został mi dany kolec* w ciało, anioł szatana,** *** po to, by bił mnie po twarzy – abym się nie wynosił.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(temu) nadmiarowi objawień*. Dlatego** aby nie podnosiłbym się***, został dany mi kolec (przez) ciało****, zwiastun szatana, aby mię policzkował*****, aby nie podnosiłbym się******.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(temu) nadmiarowi objawień aby nie byłbym wyniesiony został dany mi kolec (w) 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łączył mnie z nadzwyczajnością objawień. Dlatego — by mnie uchronić przed pychą — wbito mi w ciało kolec. To jakby anioł szatana, zesłany, by mnie upokarzać,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żebym się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żebym zbytnio nie wynosił się ogromem objawień, dany mi został cierń dla ciała, wysłannik szatana, aby mnie policzkował, żebym się ponad miarę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się zacnością objawienia nader nie wynosił, dany mi jest bodziec ciału, anioł szatan, aby mię policzkował, żebym się nad miarę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mię wielkość objawienia nie wynosiła, dan mi jest bodziec ciała mego, Anjoł szatanów, aby mię policzkował.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wynosił mnie zbytnio ogrom objawień, dany mi został oścień dla ciała, wysłannik szatana, aby mnie policzkował – żebym się nie unosił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się więc z nadzwyczajności objawień zbytnio nie wynosił, wbity został cierń w ciało moje, jakby posłaniec szatana, by mnie policzkował, abym się zbytnio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 powodu nadzwyczajnych objawień. Po to, abym nie wynosił się zbytnio, został mi dany cierń dla ciała, wysłannik szatana, żeby mnie policzkował, abym się zbytnio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ogromu objawień. Dlatego, abym nie unosił się pychą, w moim ciele doświadczam słabości. Została mi ona dana jako wysłannik szatana, który mnie policzkuje, abym nie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z powodu nadzwyczajności tych objawień. Stąd to — abym się nie wynosił — dany mi został dla mego ciała kolec, posłaniec szatana, aby mnie policzkował, żebym się nie wynosił.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się jednak nie pysznił niezwykłością objawień, muszę znosić cierpienie, które mnie nęka jak cierń wbity w ciało, to smaga mnie wysłannik szatana. Nie mam więc podstaw do pychy.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zaś ogromem objawień nie pysznił się, w moje ciało został wbity kolec, jakby wysłannik szatana, który mnie policzkuje, abym nie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я через численні об'явлення не запишався, то дано мені жало у тіло, посланця сатани, щоб бив мене в обличчя, аби я не величався.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bym się z nadmiaru objawień nie wynosił, został dany cierń mojej cielesnej naturze anioł szatana, aby mnie policzkował, bym nie mógł być pyszny.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abym się zanadto nie pysznił, dano mi cierń w ciele, posłańca Przeciwnika, aby zadawał mi ciosy, ażebym nie popadł w zarozumialstwo.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sam nadmiar objawień. Żebym więc nie czuł się zbytnio wywyższony, został mi w ciało dany cierń, anioł szatana; by mnie policzkował, abym się zbytnio nie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jeśli doznałem niezwykłych objawień. Abym z ich powodu nie popadł w pychę, w moje ciało wbity został cierń. Jest on jakby wysłannikiem szatana, który mnie policzkuje i upokarza.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&lt;x&gt;330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 szatana, ἄγγελος σατανᾶ, l. wysłannik; niemiły, niechciany, niejasny, lecz pożyteczny problem; &lt;x&gt;540 12:7&lt;/x&gt;L.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2:6-7&lt;/x&gt;; &lt;x&gt;490 13:16&lt;/x&gt;; &lt;x&gt;530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"i temu nadmiarowi objawień" należy prawdopodobnie uznać za dopełnienie bliższe wcześniejszego "oszczędzam zaś". Dlatego proponuje się uznanie słów "aby nie ktoś (...) coś ode mnie" za zdanie wtrącone.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bez "dlatego".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Orzeczenie zdania zamiarowego. Inna lekcja bez "aby nie podnosiłbym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Może być, "ciału, dla ciała".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Orzeczenie zdania zamiarowego.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Orzeczenie zdania zamiarowego, synonim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2024-05-24T01:45:16Z</dcterms:modified>
</cp:coreProperties>
</file>