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3"/>
        <w:gridCol w:w="55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zaś do Troady względem dobrej nowiny Pomazańca i drzwi mi które są otworzone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dla ewangelii* Chrystusa przybyłem do Troady,** choć drzwi zostały mi otwarte w Panu,***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Przyszedłszy zaś do Troady względem dobrej nowiny Pomazańca, i (choć) drzwi mi otwarły się w Panu,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zaś do Troady względem dobrej nowiny Pomazańca i drzwi mi które są otworzone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 dobrą nowiną Chrystusa przybyłem do Troady, Pan otworzył przede mną drzwi do działania.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przybyłem do Troady,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głosić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ewangelię Chrystusa, a drzwi zostały mi otwarte w Panu;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gdym przyszedł do Troady dla opowiadania Ewangielii Chrystusowej, a drzwi mi były otworzone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gdym przyszedł do Troady dla Ewanielijej Chrystusowej, a drzwi mi były otworzone w 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przybyłem do Troady, by głosić Ewangelię Chrystusa, a bramy były dla mnie otwarte w 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przybyłem do Troady dla zwiastowania ewangelii Chrystusowej, a drzwi zastałem otwarte w 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natomiast przybyłem do Troady, aby głosić Ewangelię Chrystusa, pomimo bramy otwartej mi na oścież w 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przyszedłem do Troady, by głosić Ewangelię Chrystusa, chociaż Pan otworzył przede mną wielkie możliwości,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przybyłem do Troady w celu głoszenia ewangelii Chrystusa i otwarła mi się taka możliwość w Panu,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dotarłem do Troady głosić Ewangelię o Chrystusie, to dzięki Panu otworzyło się przede mną szerokie pole do działania.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przybyłem do Troady, aby głosić dobrą nowinę Chrystusa i otworzyły się przede mną możliwości pracy w 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Прийшовши ж до Троади звіщати благу Христову вістку, хоч мені й були відчинені двері в Господі,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dla Dobrej Nowiny Chrystusa przyszedłem do Troady i otwarły mi się drzwi w 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udałem się do Troady głosić Dobrą Nowinę Mesjasza, skoro Pan otworzył mi drzwi,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przybyłem do Troady, by oznajmiać dobrą nowinę o Chrystusie, i drzwi otworzyły się przede mną w Panu;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dotarłem do Troady, Pan dał mi wspaniałe możliwości głoszenia dobrej nowiny.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4:34&lt;/x&gt;; &lt;x&gt;540 9:13&lt;/x&gt;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16:8&lt;/x&gt;; &lt;x&gt;510 20:6&lt;/x&gt;; &lt;x&gt;620 4:13&lt;/x&gt;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14:27&lt;/x&gt;; &lt;x&gt;530 16:9&lt;/x&gt;; &lt;x&gt;580 4:3&lt;/x&gt;; &lt;x&gt;730 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2024-05-20T02:43:41Z</dcterms:modified>
</cp:coreProperties>
</file>