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zapowiadająca śmierć, dla drugich zapach życia — obwieszczający życie. Kto się nadaje do pełnienia tej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wonią śmierci ku śmierci, a dla drugich wonią życia ku życiu. Lecz 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Tymci wonnością śmierci na śmierć, ale onym wonnością żywota ku żywotowi; lecz do tego, któż jest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wonią śmierci na śmierć, a drugim wonią żywota ku żywotowi. A do tego kto tak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zgubny – na śmierć, dla drugich zapach ożywiający – na życie. A któż temu sprosta?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 dla drugich woń życia ku życiu. A 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śmierci ku śmierci, dla drugich zapach życia ku życiu. I kto jest w stanie temu sprostać?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jesteśmy wonią śmierci - ku śmierci, dla drugich zaś wonią życia - ku życiu. A któż jest godny tego zadania?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wonią śmierci ku śmierci, dla drugich wonią życia ku życiu. A któż do tego jest zdolny?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jest to powiew śmierci, zapowiedź umierania, dla drugich powiew życia, zapowiedź przetrwania. Któż to może pojąć?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śmiercionośna, która zabija, dla drugich jest to woń ożywcza, która daje życie. Kto jest do tego zdolny?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для одних пахощі смерти - на смерть, для інших - пахощі життя - на життя. І хто на це здатний?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jednakże zapachem śmierci ku śmierci, ale tamtym zapachem życia ku życiu. Zatem kto jest do tego odpowiedni?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jesteśmy zapachem śmierci, wiodącym tym bardziej ku śmierci; dla tych pierwszych jesteśmy słodkim zapachem życia, wiodącym tym bardziej ku życiu. Któż podoła takiemu zadaniu?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wonią wypływającą ze śmierci ku śmierci, a dla tamtych poprzednich – wonią wypływającą z życia ku życiu. A kto jest do tego odpowiednio wykwalifikowany?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pierwszych jest to zapach niosący życie, dla drugich—śmierć. Ale kto sprosta takiemu zadaniu?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2024-05-31T01:58:51Z</dcterms:modified>
</cp:coreProperties>
</file>