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9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po to napisałem,* aby poznać, na ile jesteście wypróbowani i czy we wszystkim jesteście posłuszni.**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bowiem i napisałem, aby poznałbym wypróbowanie wasze, czy* ku wszystkiemu posłuszni jesteście.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bowiem i napisałem aby poznałbym wypróbowanie wasze jeśli ku wszystkiemu posłuszni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Weźcie pod uwagę, że napisałem o tym do was również po to, aby się przekonać, na ile jesteście wypróbowani i czy jesteście posłuszni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też pisałem, aby was wypróbować i 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i dlategom był napisał, abym doświadczenia waszego doznał, jeźliże we wszystkiem posłuszni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dlategom i napisał, abym poznał doświadczenie wasze, jeśliże we wszytkim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napisałem, aby was wypróbować i aby się przekonać,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zresztą i 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właśnie celu pisałem,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przecież napisałem, by przekonać się,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właśnie po to piszę do was, by mieć dowód od was, czy we wszystkim jesteście posłuszni.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celu zresztą pisałem, żeby się upewnić, czy pod każdym względem stosujecie się do moich wskazówek.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 w tym celu, aby was wypróbować,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Утім, для того я й писав, щоб пізнати вашу досвідченість, чи ви є слухняні в усьому.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 to także napisałem, bym mógł poznać wasze wypróbowanie; czy względem wszystkiego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do was, żeby sprawdzić, czy przejdziecie tę próbę, i przekonać się, czy mnie do końca posłuchacie.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tym też celu piszę, aby poznać wasz dowód na to, czy we wszystkim jesteście posłuszni.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Napisałem to, aby się przekonać, czy we wszystkim jesteście mi posłuszni.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2:3-4&lt;/x&gt;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7:15&lt;/x&gt;; &lt;x&gt;540 10:6&lt;/x&gt;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lekcje: "którą": "jak"; bez żadnej partykuły ani spójnika.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2024-05-20T06:39:50Z</dcterms:modified>
</cp:coreProperties>
</file>