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36"/>
        <w:gridCol w:w="51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aż do dzisiaj ilekroć jest czytany Mojżesz zasłona na sercu ich leży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jest aż do dzisiaj: ilekroć czytany jest Mojżesz, zasłona leży na ich sercu;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aż do dzisiaj ilekroć jest odczytywany* Mojżesz, zasłona na sercu ich leży.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aż do dzisiaj ilekroć jest czytany Mojżesz zasłona na sercu ich leży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aż do dzisiaj, ilekroć czytany jest Mojżesz, zasłona leży na ich sercach,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aż do dziś, gdy Mojżesz jest czytany, zasłona leży na ich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aż do dnia dzisiejszego, gdy Mojżesz czytany bywa, zasłona jest na sercu ich położona.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aż do dzisiejszego dnia, gdy Mojżesza czytają, zasłona leży na sercu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aż po dzień dzisiejszy, gdy czytają Mojżesza, zasłona spoczywa na ich sercach.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jest aż po dzień dzisiejszy, ilekroć czyta się Mojżesza, zasłona leży na ich sercu;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aż po dzień dzisiejszy, ilekroć czytają Mojżesza, zasłona leży na ich sercach.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dzisiaj, gdy czytają Mojżesza, zasłona zakrywa ich serca,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aż do dziś, gdy czytają Mojżesza, zasłona leży na ich sercach.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aż do dziś przy odczytywaniu ksiąg Mojżesza zasłona okrywa ich umysły.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aż do dnia dzisiejszego zasłona spoczywa na ich sercach, kiedy czytają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сьогодні, коли читають Мойсея, покривало все ще лежить на їхньому серці.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aż do dzisiaj, gdy czytany jest Mojżesz, na ich sercu leży zasłona.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jest, aż do dziś, ilekroć czytają Moszego, zasłona leży na ich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po dziś dzień, ilekroć się czyta Mojżesza, na ich sercach leży zasłona.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dziś dzień, gdy czytają pisma Mojżesza, nie widzą prawdy, bo jest przed nimi zasłonięta.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oryginale coniunctivus praesentis passivi w zdaniu czasowym.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2024-05-20T08:31:03Z</dcterms:modified>
</cp:coreProperties>
</file>