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do dzisiaj: ilekroć czytany jest Mojżesz,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aż do dzisiaj ilekroć jest odczytywany* Mojżesz, zasłona na sercu ich leży.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praesentis passivi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2024-05-20T08:44:48Z</dcterms:modified>
</cp:coreProperties>
</file>