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uzdolnił nas do bycia sługami* nowego przymierza,** nie litery, lecz Ducha,*** gdyż litera zabija, Duch zaś ożywia.****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uczynił dość dużymi* nas sługami nowego przymierza: nie litery, ale ducha; bo litera zabija, zaś duch ożywia.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3:7&lt;/x&gt;; &lt;x&gt;580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31:31&lt;/x&gt;; &lt;x&gt;300 32:40&lt;/x&gt;; &lt;x&gt;490 22:20&lt;/x&gt;; &lt;x&gt;530 11:25&lt;/x&gt;; &lt;x&gt;650 8:8-13&lt;/x&gt;;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2:29&lt;/x&gt;; &lt;x&gt;520 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6:63&lt;/x&gt;; &lt;x&gt;530 15:45&lt;/x&gt;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"uznał za zdolnych".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2024-05-20T08:30:37Z</dcterms:modified>
</cp:coreProperties>
</file>