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miłość Chrystusa* ** przynagla*** nas, którzy stwierdziliśmy, że Jeden zamiast wszystkich umarł,**** a zatem wszyscy umarli;*****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miłość Pomazańca obejmuje nas, osądzających* to, że Jeden za wszystkich umarł; zatem (ci) wszyscy umarli;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miłość Chrystusa, ἡ ἀγάπη τοῦ Χριστοῦ, tj. (1) miłość, którą Chrystus żywi względem nas (gen. obiectivus); (2) nasza miłość do Chrystusa (gen. subiectivus). Pierwsza możliwość wydaje się bardziej prawdopodobna.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przynagla, συνέχει, lub: przyciska, motywuje, zachęca, przejmuje.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2:20&lt;/x&gt;; &lt;x&gt;580 2:20&lt;/x&gt;; &lt;x&gt;580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Ściślej: "którzy osądziliśmy".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2024-05-15T04:29:46Z</dcterms:modified>
</cp:coreProperties>
</file>