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ze sobą jedna, nie poczytując ludziom ich upadków, i nam powierzył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był w Chrystusie, jednając świat z samym sobą, nie poczytując ludziom ich grzechów, i nam powierzył to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był w Chrystusie, świat z samym sobą jednając, nie przyczytując im upadków ich, i położył w nas to słowo pojednania: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był w Chrystusie, świat z sobą jednając, nie przyczytając im grzechów ich, i włożył na nas słowo zjednania.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Bóg jednał ze sobą świat, nie poczytując ludziom ich grzechów, nam zaś przekazując słowo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 sobą pojednał, nie zaliczając im ich upadków, i powierzył nam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bowiem Bóg pojednał świat z sobą, nie poczytując ludziom ich grzechów, a nam powierzył głoszenie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Bóg w Chrystusie pojednał świat ze sobą. On nie poczytał ludziom ich grzechów i w nas złożył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jedna świat z sobą w Chrystusie, nie licząc mu jego przestępstw, i On umieścił w nas słowo 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w Chrystusie dokonał pojednania świata z sobą i puścił w niepamięć ludzkie winy, nam zaś nakazał ogłaszać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pojednał w Chrystusie świat ze sobą, nie pamięta o grzechach ludzi, a nam nakazał głosić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у Христі примирив світ із собою, незважаючи на їхні проступки, і дав нам слово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to Bóg w Chrystusie był Tym, co pojednał świat ze sobą, nie licząc im ich fałszywych kroków oraz deponując sobie w nas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w Mesjaszu jednał ze sobą ludzkość, nie licząc jej grzechów, a nam powierzając orędzie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Bóg jednał ze sobą świat za pośrednictwem Chrystusa, nie poczytując im ich wykroczeń, i nam poruczył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 Chrystusa pojednał bowiem ze sobą świat, nie wypominając ludziom ich grzechów, nam zaś polecił przekazywać innym wieść o tym pojednaniu.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2024-05-15T01:09:57Z</dcterms:modified>
</cp:coreProperties>
</file>