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z sobą samym nie liczący im upadków ich i Tym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w Chrystusie* świat z sobą pojednuje,** nie zaliczając im ich upadków,*** i zlecił nam Słowo pojednania.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że Bóg był w Pomazańcu świat pojednującym (z) sobą samym, nie liczącym im występków ich i (Tym, który położył) w nas słowo pojednania.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(z) sobą samym nie liczący im upadków ich i (Tym), który umieścił w nas Słowo pojednania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&lt;x&gt;500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3:24-25&lt;/x&gt;; &lt;x&gt;520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2024-05-15T05:50:11Z</dcterms:modified>
</cp:coreProperties>
</file>