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Pozostajemy zatem ufni. Wiemy, że przebywając w ciele, jesteśmy oddaleni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mamy zawsze ufność, wiedząc, że dopóki mieszkamy w tym ciele, tułamy się z dala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zawsze ufność i wiedząc, że póki mieszkamy w tem ciele, pielgrzymujemy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Śmiemy tedy zawsze, wiedząc, że pókiśmy w ciele, pielgrzymujemy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mając tę ufność, wiemy, że jak długo pozostajemy w ciele, jesteśmy pielgrzymami,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zawsze jesteśmy pełni ufności i wiemy, że dopóki przebywamy w ciele, jesteśmy oddaleni od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mamy ufność i wiemy, że jak długo pozostajemy w ciele, tak długo jesteśmy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zawsze, wiedząc, że jak długo przebywamy w ciele, tułamy się z dala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ufni jesteśmy, choć wiemy, że przebywając w ciele, przebywamy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mamy nadzieję, choć wiemy, że dopóki tkwimy w ciele, jesteśmy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 i wiemy, że jak długo przebywamy w ciele, jesteśmy pielgrzymami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завжди маючи сміливість, знаємо, що, живучи в тілі, ми далекі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zawsze ufając wiemy, że żyjąc w tym ciele, jesteśmy na wygnaniu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jesteśmy ufni - wiemy, że póki mamy dom w tym ciele, jesteśmy poza naszym domem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zawsze jesteśmy pełni otuchy i wiemy, że dopóki mamy dom w ciele, jesteśmy nieobecni 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możemy być pewni, że da nam to, co przygotował. Teraz bowiem, żyjąc w naszych śmiertelnych ciałach, nie jesteśmy jeszcze w naszym prawdziwym domu—u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2024-05-15T10:46:40Z</dcterms:modified>
</cp:coreProperties>
</file>