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3341"/>
        <w:gridCol w:w="4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bowiem chodzimy nie przez widzenie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wiarą* bowiem żyjemy, nie tym, co widzialne**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wiary bowiem chodzimy*, nie z powodu postaci**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bowiem chodzimy nie przez widzenie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20:29&lt;/x&gt;; &lt;x&gt;540 4:13&lt;/x&gt;; &lt;x&gt;670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wiarę bowiem postępujemy, nie przez to, co się widzi, διὰ πίστεως γὰρ περιπατοῦμεν, οὐ διὰ εἴδους.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13:12&lt;/x&gt;; &lt;x&gt;540 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podążania drogą życia do Królestwa Bożego.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BT: "dzięki widzeniu".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2024-05-15T07:03:05Z</dcterms:modified>
</cp:coreProperties>
</file>