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Wykazujemy śmiałość zaś i mamy upodobanie raczej znaleźć się poza domem od ciała i być w domu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ufamy, choć wolelibyśmy raczej wyprowadzić się z ciała i zamieszkać u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wykazujemy śmiałość zaś i mamy upodobanie raczej znaleźć się poza obywatelstwem od ciała i zostać obywatelami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Wykazujemy śmiałość zaś i mamy upodobanie raczej znaleźć się poza domem od ciała i być w domu przy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stanu po śmierci, zob. &lt;x&gt;540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2024-05-15T05:15:56Z</dcterms:modified>
</cp:coreProperties>
</file>