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dążymy, aby – czy mieszkając,* czy wyprowadzając się – Jemu być miłymi.**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uważamy za szacowne*, czy to będąc obywatelami, czy to będąc poza obywatelstwem, bardzo podobającymi się Jemu być.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stawiamy sobie za cel, aby niezależnie od tego, czy zostajemy tu, czy też stąd odchodzimy,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zabiegamy o to, żeby się jemu podobać, czy mieszkamy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też usiłujemy, bądź w ciele mieszkamy, bądź z ciała wychodzimy, onemu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usiłujemy, chociaż odległymi, chociaż przytomnymi,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staramy się Jemu podobać, czy to gdy z Nim, czy gdy z daleka od Niego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dokładamy starań, żeby, niezależnie od tego, czy mieszkamy w ciele, czy jesteśmy poza ciałem,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gorliwie, żeby się Jemu podobać, czy to mieszkając z Nim, czy też z daleka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staramy się Jemu podobać zarówno wtedy, gdy przebywamy blisko, jak i wtedy, gdy tułamy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to, czy blisko przebywając, czy daleko, bardzo się staramy Jemu być mili.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dokładamy starań, aby zyskać przychylność Pana, niezależnie od tego, czy już jesteśmy w domu, czy jeszcze na obczyźnie.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obojętnie, czy przebywamy z Nim, czy też jesteśmy od Niego oddaleni, staramy się usilnie Jemu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 стараємося, - чи то входячи, чи виходячи, - любими йому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czy to mieszkając w ciele, czy to wychodząc aby Mu się bardzo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w domu, czy poza domem, robimy, co w naszej mocy, aby się Mu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stawiamy sobie za cel, żebyśmy – czy to mając u niego dom, czy będąc u niego nieobecnymi – byli godni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pragniemy też czynić to, co Mu się podoba—niezależnie od tego, czy jeszcze żyjemy w tych ciałach,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jesteśmy przy życiu; &lt;x&gt;540 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się podobać, εὐάρεστοι αὐτῷ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1:10&lt;/x&gt;; &lt;x&gt;590 4:1&lt;/x&gt;; &lt;x&gt;520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"uważamy za cenne", "uważamy za zaszczytne".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2024-05-15T03:26:08Z</dcterms:modified>
</cp:coreProperties>
</file>