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mi śmiałość do was wielka mi chluba za was jestem wypełniony pociechą aż nazbyt obfituję radością w całym ucisku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jest moja śmiałość* ** względem was, wielka jest moja chluba*** z was; zostałem wypełniony pociechą,**** jestem obficie wypełniony radością przy każdym naszym ucisku.*****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Wielka mi otwartość do was, wielka mi duma za was; jestem wypełniony zachętą, aż nazbyt obfituję radością w każdym utrapieniu naszym.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Wielka mi śmiałość do was wielka mi chluba za was jestem wypełniony pociechą aż nazbyt obfituję radością w całym ucisku naszym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Przemawiam do was z wielką odwagą. Bardzo się wami szczycę. Czuję się całkowicie pocieszony. Przepełnia mnie radość w każdym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wielką swobodę w mówieniu do was, bardzo się wami chlubię, jestem pełen pociechy, obfituję w radość w każdym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wielkie bezpieczeństwo do mówienia u was, mam wielką chlubę z was, napełnionym jest pociechą, nader obfituję weselem w każdym ucisku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wielką ufność u was, mam wielką pochwałę z was: pełenem pociechy, nader obfituję weselem w każdym utrapieniu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wielką ufnością odnoszę się do was, chlubię się wami bardzo. Pełen jestem pociechy, opływam w radość mimo wielkich naszych ucisków.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wielkie zaufanie do was i wielka jest chluba moja z was; pełen jestem pociechy i nader obfita jest radość moja we wszelkim ucisku naszym.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Darzę was wielkim zaufaniem i bardzo się wami chlubię. Zostałem w pełni pokrzepiony, obfituję w radość w każdym naszym ucisku.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was wielkie zaufanie, jestem z was bardzo dumny. Pomimo wszelkiego utrapienia napełniony jestem pocieszeniem i obfituję w 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Wielką mam do was śmiałość, wielką dumę z was; napełnia mnie ukojenie, moja radość góruje nad całą naszą udręką.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do was wielkie zaufanie i bardzo się wami szczycę; mimo wielu udręk doznaję wielkiej pociechy i przeżywam ogromną radość.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was wielkie zaufanie. Wy jesteście moją największą chlubą. Jesteście moją największą pociechą i radością w każdym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Велику маю сміливість до вас, велику маю похвалу за вас: я наповнився втіхою, переповнився радістю при всякому нашому смуткові.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do was wielką szczerość i wielka mi z was chluba; jestem wypełniony zachętą oraz bardzo obfituję radością w każdym waszym utrapieniu.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mam co do was wielkie zaufanie; że jestem z was bardzo dumny; że napełniliście mnie otuchą i że pomimo wszystkich naszych ucisków przepełnia mnie radość.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wobec was wielką swobodę mowy. Mogę się wami wielce chlubić. Pełen jestem pociechy, przepełnia mnie radość w każdym naszym uciśnieniu.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Bezgranicznie wam ufam i jestem z was bardzo dumny. Pomimo wszystkich cierpień, mam w sercu wielką radość i zachętę.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otwartość.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1:12&lt;/x&gt;; &lt;x&gt;540 8:24&lt;/x&gt;; &lt;x&gt;540 9:2&lt;/x&gt;; &lt;x&gt;600 1:4&lt;/x&gt;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&lt;x&gt;540 1:4&lt;/x&gt;; &lt;x&gt;540 7:6-7&lt;/x&gt;; &lt;x&gt;590 3:7&lt;/x&gt;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&lt;x&gt;540 1:4&lt;/x&gt;; &lt;x&gt;540 4:8&lt;/x&gt;; &lt;x&gt;580 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2024-05-20T04:08:02Z</dcterms:modified>
</cp:coreProperties>
</file>