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zauważyłem, że postępują niewłaściwie, wbrew prawdzie dobrej nowiny, powiedziałem do Kefasa wobec wszystkich: Jeśli ty, będąc Żydem, żyjesz również po pogańsku, a nie tylko po żydowsku, to dlaczego zmuszasz pogan do życia wyłącznie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zobaczyłem, że nie postępują zgodnie z prawdą ewangelii, powiedziałem Piotrowi wobec wszystkich: Jeśli ty, będąc Żydem, żyjesz po pogańsku, a nie po żydowsku, czemu przymuszasz pogan, aby żyli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chodzą w prawdzie Ewangielii, rzekłem Piotrowi przed wszystkimi: Ponieważ ty, będąc Żydem, po pogańsku żyjesz a nie po żydowsku, czemuż pogan przymuszasz po żydowsku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szli według prawdy Ewanielijej, rzekłem Cefasowi przed wszytkimi: Jeśli ty będąc Żydem, po pogańsku żywiesz, a nie po Żydowsku, czemuż Pogany przymuszasz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spostrzegłem, że nie idą słuszną drogą, zgodną z prawdą Ewangelii, powiedziałem Kefasowi wobec wszystkich: Jeżeli ty, choć jesteś Żydem, żyjesz według obyczajów przyjętych wśród pogan, a nie wśród Żydów, to jak możesz zmuszać pogan do przyjmowania zwyczajów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spostrzegłem, że nie postępują zgodnie z prawdą ewangelii, powiedziałem do Kefasa wobec wszystkich: Jeśli ty, będąc Żydem, po pogańsku żyjesz, a nie po żydowsku, czemuż zmuszasz pogan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spostrzegłem, że nie postępują według prawdy Ewangelii, wobec wszystkich powiedziałem Kefasowi: Jeżeli ty, będąc Żydem, żyjesz zgodnie z obyczajami pogan, a nie Żydów, dlaczego zmuszasz pogan, aby żyli zgodnie z judaizmem?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zobaczyłem, że nie postępują zgodnie z prawdą Ewangelii, powiedziałem Kefasowi wobec wszystkich: Jeśli ty, będąc Żydem, żyjesz według obyczajów pogan a nie Żydów, jak możesz zobowiązywać pogan do postępowania według obyczajów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zobaczyłem, że nie idą prostą drogą za prawdą ewangelii, powiedziałem Kefasowi przy wszystkich: „Jeśli ty, choć Judejczyk, żyjesz na sposób tych z pogan, a nie tych z Judejczyków, jak możesz zmuszać pogan, by żyli jak Judejczycy?”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zauważyłem, że nie idą prostą drogą według prawdy Ewangelii, powiedziałem Piotrowi przy wszystkich: Jeśli jako Żyd zachowujesz zwyczaje pogan, a nie Żydów, to dlaczego zmuszasz pogan do zwyczajów żydowskich?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spostrzegłem, że nie postępują zgodnie z prawdą ewangeliczną, powiedziałem Kefasowi wobec wszystkich: Jeżeli ty, będąc Żydem, postępujesz według zwyczaju pogańskiego, a nie żydowskiego, to dlaczego zmuszasz pogan, aby żyli na sposób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zobaczyłem, że nie chodzą prosto wobec prawdy Ewangelii, powiedziałem Piotrowi przed wszystkimi: Skoro ty, będąc Żydem, żyjesz po pogańsku, a nie po żydowsku, dlaczego zmuszasz pogan aby naśladowali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zobaczyłem, że nie idą prostą drogą, zgodnie z prawdą Dobrej Nowiny, powiedziałem Kefie, i to w obecności wszystkich: "Jeśli ty jako Żyd żyjesz jak goj, a nie jak Żyd, to czemu zmuszasz goim, aby żyli jak Żydzi?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ujrzałem, że nie chodzą prosto zgodnie z prawdą dobrej nowiny, rzekłem wobec wszystkich do Kefasa: ”Jeżeli ty, choć jesteś Żydem, żyjesz tak, jak narody, a nie jak Żydzi, to czemu przymuszasz ludzi z narodów, by żyli na sposób żydowski?”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Stwierdziwszy, że nie postępują zgodnie z prawdą dobrej nowiny, powiedziałem Piotrowi przy wszystkich: „Jesteś Żydem, ale będąc wśród pogan nie przestrzegasz żydowskich praw. Jak więc możesz narzucać je poganom?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2024-05-16T22:13:30Z</dcterms:modified>
</cp:coreProperties>
</file>