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rdzennymi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Żydami z urodzenia, a nie grzesznikami z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którzyśmy z przyrodzenia Żydowie a nie z pogan grzesznicy,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narodu Żydowie, a nie z Poganów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pogrążonymi w grzechach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z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urodzenia, a nie grzesznikami 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Judejczykami z urodzenia, a nie grzesznikami z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urodzenia jesteśmy Żydami, a nie grzesznymi poganami.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urodzenia jesteśmy Żydami, a nie grzesznymi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 природи юдеї, а не грішники з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Żydzi z natury, a nie ci, którzy błądzą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rodowitymi Żydami, a nie - jak to mówią - "gojskimi grzesznikami".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którzy z natury jesteśmy Żydami, a nie grzesznikami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jesteśmy Żydami, a nie poganami, którzy 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2024-05-16T16:14:24Z</dcterms:modified>
</cp:coreProperties>
</file>