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3"/>
        <w:gridCol w:w="5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który działał w Piotrze do wysłannictwa obrzezania działał we i mnie do narodów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który działał w Piotrze w apostolstwie między obrzezanymi, działał i we mnie wśród narodów*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bowiem, (który zaczął działać w) Piotrze ku wysłannictwu obrzezania, zaczął działać w i mnie ku poganom,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który działał w Piotrze do wysłannictwa obrzezania działał we i mnie do narodów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który skutecznie użył Piotra, jeśli chodzi o apostolstwo pośród obrzezanych, skutecznie użył mnie w odniesieniu do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 bowiem, który działał skutecznie przez Piotra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sprawowaniu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apostolstwa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wśród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obrzezanych, skutecznie działał i we mnie wśród pogan);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(Albowiem ten, który był skuteczny przez Piotra w apostolstwie między obrzezanymi, skuteczny był i we mnie między poganami.)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(abowiem ten, który skutecznie robił w Pietrze na Apostolstwo obrzezania, skutecznie robił i we mnie między Pogany).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który współdziałał z Piotrem w apostołowaniu obrzezanych, współdziałał i ze mną wśród pogan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który skutecznie działał przez Piotra w apostolstwie między obrzezanymi, skutecznie działał i przeze mnie między poganami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który działał w Piotrze, aby był apostołem obrzezanych, działał także we mnie, żebym był apostołem pogan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Ten, który działał w Piotrze dla apostołowania wśród obrzezanych, działał i we mnie dla dobra pogan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 bo Ten, który zaczął działać przez Piotra na rzecz posłania do obrzezanych, zaczął też działać przeze mnie na rzecz pogan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apostolstwo Piotra Bóg działał wśród Żydów, a przeze mnie wśród pogan.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który dał Piotrowi moc sprawowania posłannictwa wśród Żydów, dał ją i mnie wśród pogan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той, хто допоміг Петрові бути апостолом між обрізаними, допоміг і мені - між поганами,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 bowiem, który działał przez Piotra w apostolstwie obrzezanego, także działał przeze mnie dla pogan).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który działa w Kefie, czyniąc go wysłannikiem do Obrzezanych, zadziałał i we mnie, czyniąc mnie wysłannikiem do nie-Żydów.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który dał Piotrowi moc niezbędną do sprawowania apostolstwa na rzecz obrzezanych, dał także mnie moc na rzecz ludzi z narodów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sprawcą tego wszystkiego jest Bóg, który najpierw posłał Piotra—do Żydów, a potem mnie—do pogan.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2024-05-16T09:31:38Z</dcterms:modified>
</cp:coreProperties>
</file>