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 nie jesteśmy służącej dzieci ale 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Dlatego,* bracia, nie jesteśmy dziećmi niewolnicy, lecz wolnej!**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nie jesteśmy służebnej dziećmi, ale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 nie jesteśmy służącej dzieci ale 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nie jesteśmy dziećmi niewolnicy, lecz kobiety wolnej!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nie jesteśmy dziećmi niewolnicy, ale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bracia! nie jesteśmy dziećmi niewolnicy, ale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bracia, nie jesteśmy synami niewolnice, ale wolnej: którą wolnością nas Chrystus wolne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to, bracia, nie jesteśmy dziećmi niewolnicy, ale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bracia, nie jesteśmy dziećmi niewolnicy, lecz wolnej!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bracia, nie jesteśmy dziećmi niewolnicy, lecz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bracia, nie jesteśmy dziećmi niewolnicy, ale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bracia, nie jesteśmy dziećmi niewolnicy, lecz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Co do nas, nie jesteśmy dziećmi niewolnicy, lecz tej, która jest wolna.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nie jesteśmy dziećmi niewolnicy, lecz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брати, ми діти не рабині, а вільної.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bracia, nie jesteśmy dziećmi niewolnicy ale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jesteśmy dziećmi nie niewolnicy, ale kobiety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bracia, nie jesteśmy dziećmi służącej, lecz niewiasty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Nie jesteśmy niewolnikami, ale ludźmi wolnymi!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Zatem, ἄρα, P 46 (200); dlatego, διό, </w:t>
      </w:r>
      <w:r>
        <w:rPr>
          <w:rtl/>
        </w:rPr>
        <w:t>א</w:t>
      </w:r>
      <w:r>
        <w:rPr>
          <w:rtl w:val="0"/>
        </w:rPr>
        <w:t xml:space="preserve"> B (IV), w sl; &lt;x&gt;550 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2024-06-03T08:19:41Z</dcterms:modified>
</cp:coreProperties>
</file>