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8"/>
        <w:gridCol w:w="3729"/>
        <w:gridCol w:w="3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i odcięli sobie burzący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wykastrowali się ci, którzy was niepokoją!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i dali sobie odciąć (ci) burzący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i odcięli sobie burzący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2024-04-28T16:40:36Z</dcterms:modified>
</cp:coreProperties>
</file>