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tym będziesz miłował tego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spełnione jest* w jednym zdaniu,** czyli: Będziesz kochał swego bliźniego tak,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całe Prawo w jednym słowie jest wypełnione, w (tym): Będziesz miłować (tego) tuż obok twego*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(tym) będziesz miłował (tego)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streszcza się w tym jednym zdaniu: Masz kochać bliźniego tak,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prawo wypełnia się w tym jednym słowie, mianowicie: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wszystek zakon w jednem się słowie zamyka, to jest w tem: 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wszytek zakon w jednej się mowie wypełnia: 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Prawo wypełnia się w tym jednym nakazie: Będziesz miłował bliźniego swego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cały zakon streszcza się w tym jednym słowie, mianowicie w tym: Będziesz miłował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Prawo wypełnia się w tym jednym nakazie: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całe Prawo zawiera się w tym jednym nakazie: Miłuj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całe Prawo wypełnia się w jednym przykazaniu: „Będziesz miłował bliźniego swego jak siebie samego”.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bowiem Prawo streszcza się w jednym słowie: kochaj bliźniego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Prawo wypełnia się w tym jednym nakazie: ʼBędziesz miłował bliźniego twego jak siebie samegoʼ.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весь закон міститься в одному слові, в тому: Полюбиш свого ближнього, як себе самого.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jest wypełnione w jednym powiedzeniu: Będziesz miłował twego tuż obok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cała Tora streszcza się w tym jednym zdaniu: "Kochaj bliźniego jak samego siebie";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Prawo spełnia się w jednej wypowiedzi. mianowicie: ”Masz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Prawo Mojżesza streszcza się bowiem w jednym przykazaniu: „Kochaj innych ludzi jak samego siebie!”.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&lt;x&gt;470 22:40&lt;/x&gt;; &lt;x&gt;520 13:8&lt;/x&gt;; &lt;x&gt;550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słowie.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&lt;x&gt;520 13:9&lt;/x&gt;;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"tuż obok twego" - sens: bliźniego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2024-04-27T21:53:30Z</dcterms:modified>
</cp:coreProperties>
</file>