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ciało pożąda przeciw Duchowi zaś Duch przeciw ciału te zaś jest przeciwne jedno drugiemu aby nie co kolwiek chcielibyście te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przeciw Duchowi,* a Duch przeciw ciału, te bowiem są sobie przeciwne, byście nie to, czego moglibyście chcieć, zaspakajali.**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][**byście tych, gdy ich chcecie, nie czynili, ἵνα μὴ ἃ ἐὰν θέλητε ταῦτα ποιῆτε, to okres warunkowy prospektywny specjalny (poprzednik wyraża coś możliwego do zrealizowania w przyszłości – ἐὰν + con.; następnik, con. o zn. futurycznym, dostępność takiej możliwości); lub: byście nie te – gdy ich chcecie – czynili.][***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7:15-23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ciało pożąda przeciw Duchowi, zaś Duch przeciw ciału; to bowiem jedno drugiemu jest przeciwne, tak że nie co chcielibyście, to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ciało pożąda przeciw Duchowi zaś Duch przeciw ciału te zaś jest przeciwne jedno drugiemu aby nie co- kolwiek chcielibyście te czynilibyście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2024-04-27T21:15:57Z</dcterms:modified>
</cp:coreProperties>
</file>