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0"/>
        <w:gridCol w:w="3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wszelka budowla spajana wzrasta w przybytek święty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cała budowla która jest spajana wzrasta w świątynię świętą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cała budowla razem spojona wyrasta na święty przybytek w Panu,*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każde budowanie** spajane wzrasta na przybytek święty w Panu,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cała budowla która jest spajana wzrasta w świątynię świętą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3:16&lt;/x&gt;; &lt;x&gt;540 6:16&lt;/x&gt;; &lt;x&gt;560 4:15-16&lt;/x&gt;; &lt;x&gt;580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którym" - możliwy sens instrumentalny: "którym".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zamiast "każde budowanie": "całe budowanie".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2024-05-08T20:24:02Z</dcterms:modified>
</cp:coreProperties>
</file>