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0"/>
        <w:gridCol w:w="2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 nauczyliście się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nauczyli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Chrystusa nauczyli: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nie tak nauczyliście się od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nie po to staliście się uczniami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poznawaliście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не так пізнали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tego nauczyliście się od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tego nauczyliście się od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2024-05-08T15:49:15Z</dcterms:modified>
</cp:coreProperties>
</file>